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stała się znana teraz ― początkom i ― władzom na ― niebiosach przez ― zgromadzenie ― różnorodna mądrość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zwierzchności i władze w (okręgach) naniebnych* ** mogły poznać przez Zgromadzenie*** różnorodną mądrość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zostałaby dana do poznania teraz Panowaniom i Władzom na niebiosach przez (społeczność) wywołanych wielce rozmaita mądrość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naniebnych, ἐπουρανίοις; &lt;x&gt;560 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1:21&lt;/x&gt;; &lt;x&gt;560 2:2&lt;/x&gt;; &lt;x&gt;560 6:12&lt;/x&gt;;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1:22&lt;/x&gt;; &lt;x&gt;670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11:33&lt;/x&gt;; &lt;x&gt;530 1:24&lt;/x&gt;; &lt;x&gt;530 2:6-8&lt;/x&gt;;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2024-04-28T09:02:58Z</dcterms:modified>
</cp:coreProperties>
</file>