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[mógł]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Pomazaniec przez ― wiarę w ― sercach waszych, w miłości będąc zakorzenionymi i ugruntowanymi,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zamieszkać Pomazaniec przez wiarę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przez wiarę zadomowił się w waszych sercach,* (a wy) – zakorzenieni i ugruntowani** w miłości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zamieszkać Pomazaniec* z powodu wiary w sercach waszych, w miłości będąc zakorzenionymi i mając położony fundament,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zamieszkać Pomazaniec przez wiarę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14:23&lt;/x&gt;; &lt;x&gt;520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1:23&lt;/x&gt;; &lt;x&gt;580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"zamieszkać Pomazaniec" - w oryginale accusativus cum infinitivo, oznaczające zamierzony skutek. Składniej: "by zamieszkał Pomazaniec".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2024-04-27T21:16:31Z</dcterms:modified>
</cp:coreProperties>
</file>