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12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aprobując* co jest bardzo podobające się Panu;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skupiajcie się na tym,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to, co podoba się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Obierając to, co by się podobało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doświadczając, co jest wdzięcznego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Dochodźcie tego,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rozeznać, co 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Wybierajcie to, co podoba się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poznać, co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na to, co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Випробовуйте, що є приємне Богові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Uznawajcie to, co jest miłe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dociec, co się spodoba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się upewniajcie, co jest godne upodobania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tego, co się podoba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należy połączyć bezpośrednio z "postępujcie" w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2024-04-27T22:16:24Z</dcterms:modified>
</cp:coreProperties>
</file>