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1"/>
        <w:gridCol w:w="3557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stawajcie się wspólnikami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stawajcie się współuczestniczącymi z nimi;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stawajcie się wspólnikami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zatem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uczestnikami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uczestnikami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więc z nimi nic wspólnego!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tedy wspólnikami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miejcie z nimi nic wspólnego.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z nimi nic wspólnego.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Obyście nie zostali ich wspólnikami!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nie miejcie z nimi nic wspólnego.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не ставайте їхніми спільниками,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stawajcie się ich współuczestnikami.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dołączajcie więc do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stawajcie się ich współuczestnikami;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więc towarzystwa takich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2024-04-28T10:02:13Z</dcterms:modified>
</cp:coreProperties>
</file>