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więc przepasawszy biodro wasze w prawdzie i przyoblekłszy się w pancerz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zatem, mając swoje biodra przepasane* prawdą,** *** przywdziany pancerz sprawiedliwości****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Stójcie więc, opasawszy sobie biodra wasze w prawdzie*, i wdziawszy na siebie pancerz sprawiedliwości,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więc przepasawszy biodro wasze w prawdzie i przyoblekłszy się w pancerz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11:5&lt;/x&gt;; &lt;x&gt;490 12:35&lt;/x&gt;;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Pas prawdy : prawda o mojej tożsamości w Chrystusie powinna niczym pas spinać moją świadomość w codziennych zmaganiach (&lt;x&gt;500 8:31&lt;/x&gt;;&lt;x&gt;500 14:6&lt;/x&gt;; &lt;x&gt;520 12:2&lt;/x&gt;; &lt;x&gt;550 2:20&lt;/x&gt;; &lt;x&gt;580 1:27&lt;/x&gt;).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Pancerz sprawiedliwości : chroni mnie sprawiedliwość oparta na wierze (&lt;x&gt;570 3:7-11&lt;/x&gt;).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59:17&lt;/x&gt;; &lt;x&gt;560 4:24&lt;/x&gt;; &lt;x&gt;560 5:9&lt;/x&gt;; &lt;x&gt;590 5:8&lt;/x&gt;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prawdzie" - możliwe: "prawdą".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2024-05-06T02:54:09Z</dcterms:modified>
</cp:coreProperties>
</file>