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045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 miłości wiedząc że do obrony dobrej nowiny jestem umieszczony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świadomi, że jestem wyznaczony do obrony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miłości, wiedząc, że ku obronie dobrej nowiny jestem położony,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z miłości wiedząc że do obrony dobrej nowiny jestem umieszczony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2024-03-29T07:08:56Z</dcterms:modified>
</cp:coreProperties>
</file>