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ludzie wolni, w sposób godny dobrej nowiny o Chrystusie, tak abym niezależnie od tego, czy przyjdę i was zobaczę, czy jako nieobecny tylko o was usłyszę, wiedział, że stoicie w jednym duchu, jednomyślnie — ramię w ramię — walczycie w wierze podanej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przystoi na ewangelię Chrystusa, abym czy przyjdę i zobaczę was, czy nie przyjdę, słyszał o was, że trwacie w jednym duchu, jednomyślnie walcząc o wiarę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tak sprawujcie, jako przystoi Ewangielii Chrystusowej, abym, lub przyjdę i oglądam was, lub nie przyjdę, słyszał o was, iż stoicie w jednym duchu, jednomyślnie bojując w wierze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sprawujcie godnie Ewanielijej Chrystusowej, abym, chociaż gdy przybędę i oglądam was, chociaż w niebytności, słyszał o was, iż stoicie w jednym duchu, jednomyślni, wespół pracując około wiary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godne ewangelii Chrystusowej, abym czy przyjdę i ujrzę was, czy będę nieobecny, słyszał o was, że stoicie w jednym duchu, jednomyślnie walcząc społem za wiarę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między ludźmi w sposób godny Ewangelii Chrystusa, abym, kiedy przyjdę i zobaczę was, czy też będę nieobecny, mógł usłyszeć o was, że trwacie w jednym duchu, jednomyślnie walcząc o wiarę opartą na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abym ja - gdy przybędę i ujrzę was czy też będąc daleko - usłyszał o was, że trwacie mocno w jednym duchu. Walczcie jednomyślnie o wiarę w Ewangelię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w sposób godny Chrystusowej ewangelii, abym słyszał o waszej postawie, jeśli przyjdę i zobaczę was, czy też jeśli nawet nie przybędę, że trwacie w jednym duchu, współzawodnicząc z jednakowym sercem w wierze w ewangelię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zgodnie z Ewangelią Chrystusa, abym wiedział, że trwacie w jedności Ducha i jednomyślnie, z ewangeliczną ufnością, toczycie wspólną walkę bez względu na to, czy przyjdę i zobaczę się z wami, czy nieobecny, usłyszę tylko wiadomości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bym mógł bądź to, gdy do was przybędę - zobaczyć, bądź to, gdy pozostanę z dala, usłyszeć, że jesteście jednej myśli i wspólnymi siłami walczycie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pośród współobywateli w sposób godny Ewangelii Chrystusa, bym czy to gdy przyjdę i was zobaczę, czy to będąc nieobecny słyszał o was, że trwacie w jednym Duchu, jednym sercem walcząc wiarą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prowadźcie swoje życie w sposób godny Dobrej Nowiny o Mesjaszu, tak abyście - czy to gdy przybędę i ujrzę was, czy to gdy usłyszę o was z daleka - trwali niewzruszenie, zjednoczeni w duchu, walcząc jednomyślnie o 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dobrej nowiny o Chrystusie, abym – czy przyjdę i was ujrzę, czy będę nieobecny – słyszał o tym, co was dotyczy, że stoicie niewzruszenie w jednym duchu, jedną duszą walcząc ramię w ramię za 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postępujcie w sposób godny dobrej nowiny o Chrystusie. Chciałbym bowiem—niezależnie od tego, czy jestem z wami, czy nie—mieć pewność, że zachowujecie jedność, że wspólnie walczycie, głosząc dobrą nowinę,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2024-04-17T19:57:11Z</dcterms:modified>
</cp:coreProperties>
</file>