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72"/>
        <w:gridCol w:w="56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to modlę się aby miłość wasza jeszcze bardziej i bardziej obfitowałaby w poznaniu i wszelkim postrzeganiu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to modlę się, aby wasza miłość coraz obficiej i obficiej owocowała w (dogłębnym) poznaniu i wszelkim zrozumieniu,*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(o) to modlę się, aby miłość wasza jeszcze bardziej i bardziej obfitowała* w poznaniu i każdym spostrzeżeniu,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(o) to modlę się aby miłość wasza jeszcze bardziej i bardziej obfitowałaby w poznaniu i wszelkim postrzeganiu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Modlę się też, aby wasza miłość coraz bardziej wzbogacała się w poznanie i doświadczenie,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to się modlę, aby wasza miłość coraz bardziej obfitowała w poznanie i we wszelkie zrozumienie;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to się modlę, aby miłość wasza im dalej tem więcej pomnażała się w znajomości i we wszelkim zmyśle,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to proszę, aby miłość wasza więcej a więcej obfitowała w umiejętności i we wszelakim zrozumieniu,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modlę się o to, by miłość wasza doskonaliła się coraz bardziej i bardziej w głębszym poznaniu i wszelkim wyczuciu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to modlę się, aby miłość wasza coraz bardziej obfitowała w poznanie i wszelkie doznanie,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to się modlę, aby wasza miłość była coraz pełniejsza w poznawaniu i we wszelkim rozumieniu,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modlę się, aby wasza miłość coraz bardziej wzrastała w poznaniu i wszelkim zrozumieniu,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 to się modlę, aby wasza miłość rosła coraz bardziej i bardziej przez poznanie i pełne zrozumienie,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Modlę się też o to, aby wasza miłość coraz bardziej się wzbogacała na drodze poznania i doświadczenia.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modlę się, aby miłość wasza z każdym dniem wzrastała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Молюся про те, щоб ваша любов більше й більше зростала в пізнанні й усякому досвіді,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Modlę się także o to, aby wasza miłość jeszcze bardziej i więcej mogła obfitować w poznaniu oraz we wszelkim doznaniu,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to się modlę: aby miłość wasza coraz bardziej obfitowała w pełnię poznania i głębię rozeznania,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to wciąż się modlę, żeby wasza miłość coraz bardziej i bardziej obfitowała w dokładne poznanie i pełne rozeznanie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Modlę się, aby również wasza miłość coraz bardziej wzrastała i aby prowadziła was do jeszcze większej duchowej wiedzy i rozeznania.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we wszechstronnym doświadczeniu, we wszechstronnej znajomości, w umiejętności właściwego zrozumienia ( stanu rzeczy 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1:9&lt;/x&gt;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coniunctivus praesentis activi jako orzeczenie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2024-04-26T01:32:15Z</dcterms:modified>
</cp:coreProperties>
</file>