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8"/>
        <w:gridCol w:w="4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2024-04-28T20:34:47Z</dcterms:modified>
</cp:coreProperties>
</file>