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wszyscy bowiem ― swojego szukają, nie ―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tych swoich szukają nie tych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szukają tego, co własne,* a nie tego, co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(tych)* swoich szukają, nie (tych)* Jezusa Pomazańca.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(tych) swoich szukają nie (tych)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spraw, dóbr.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2024-04-29T02:44:57Z</dcterms:modified>
</cp:coreProperties>
</file>