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3"/>
        <w:gridCol w:w="3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00Z</dcterms:modified>
</cp:coreProperties>
</file>