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7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 was takie nastawienie umysłu, jakie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bądźcie o sobie rozumienia, które było i w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 sobie czujcie, co i w 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dążenie niech was ożywia; ono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bądźcie względem siebie usposobienia, jakie było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myślenie będzie myśleniem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sobie takie usposobienie, jakie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te myśli w was będą, które i 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każdy z was odznaczał się taką postawą, jak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względem siebie na wzór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Плекайте в собі ті самі думки, що були і в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zrozumcie w was, co jest także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postawą względem siebie wzajem rządzi fakt, że jesteście w jedności z Mesjaszem Jeszuą: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to nastawienie umysłu, jakie było też 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postawa Jezusa Chrystusa będzie dla was wzorem: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2024-04-28T19:36:37Z</dcterms:modified>
</cp:coreProperties>
</file>