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4"/>
        <w:gridCol w:w="4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i Tymoteusz brat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Jezusa,* ** oraz Tymoteusz,*** **** brat,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wysłannik* Pomazańca** Jezusa przez wolę Boga, i Tymoteusz, brat***,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i Tymoteusz brat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Paweł : imię autora umieszczano wówczas na początku. Apostoł Jezusa Chrystusa : w obliczu herezji autor podkreśla, pod. jak w &lt;x&gt;550 1:1&lt;/x&gt;, 12-13, że nie jest samozwańcem, lecz powołanym przez Boga.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1:1&lt;/x&gt;; &lt;x&gt;560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Tymoteusz wymieniany jest na wstępie w 2Kor, Flp, 1 i 2Tm oraz Flm, nie jako współautor (zob. &lt;x&gt;580 4:18&lt;/x&gt;), ale raczej osoba podpisująca się pod Listem Pawła.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16:1&lt;/x&gt;; &lt;x&gt;510 17:14&lt;/x&gt;; &lt;x&gt;510 18:5&lt;/x&gt;; &lt;x&gt;510 19:22&lt;/x&gt;; &lt;x&gt;510 20:4&lt;/x&gt;; &lt;x&gt;510 16:21&lt;/x&gt;; &lt;x&gt;530 4:17&lt;/x&gt;; &lt;x&gt;530 16:10&lt;/x&gt;; &lt;x&gt;540 1:1&lt;/x&gt;; &lt;x&gt;570 1:1&lt;/x&gt;; &lt;x&gt;570 2:19&lt;/x&gt;; &lt;x&gt;590 1:1&lt;/x&gt;; &lt;x&gt;590 3:2&lt;/x&gt;; &lt;x&gt;600 1:1&lt;/x&gt;; &lt;x&gt;610 1:2&lt;/x&gt;; &lt;x&gt;610 6:20&lt;/x&gt;; &lt;x&gt;620 1:2&lt;/x&gt;; &lt;x&gt;650 13:23&lt;/x&gt;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Inaczej: "apostoł".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Tu znaczenie etymologiczne: normalnie już jak imię własne "Chrystus". Przypis ten dotyczy także pozostałych miejsc tej księgi, w których powyższe słowo występuje.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Braćmi nazywa nadawca listu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2024-04-27T04:43:30Z</dcterms:modified>
</cp:coreProperties>
</file>