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3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mocy będąc umacniani na mocy chwały Jego ku całej wytrwałości i cierpliwości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pokrzepieni wszelką mocą* ** według potęgi Jego chwały,*** ku wszelkiej wytrwałości i cierpliwości.**** Z radością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każdej* mocy umacniając się** na sile chwały Jego ku całej wytrwałości i wielkoduszności, z radością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mocy będąc umacniani na mocy chwały Jego ku całej wytrwałości i cierpliwości z radością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pokrzepieni wszelką mocą, ἐν πάσῃ δυνάμει δυναμούμενοι, hebr. </w:t>
      </w:r>
      <w:r>
        <w:rPr>
          <w:rtl/>
        </w:rPr>
        <w:t>לְהִתְאַּזֵרּבְכָל־עֹז</w:t>
      </w:r>
      <w:r>
        <w:rPr>
          <w:rtl w:val="0"/>
        </w:rPr>
        <w:t xml:space="preserve"> , tj. umocnieni mocą.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1:19&lt;/x&gt;; &lt;x&gt;560 3:16&lt;/x&gt;; &lt;x&gt;560 6:10&lt;/x&gt;; &lt;x&gt;620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4:13&lt;/x&gt;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4:2&lt;/x&gt;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 także: "całej", ale ze względu na paralelne użycie w w. 10 wybrano tu znaczenie: "każdej".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 mocy umacniając się"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2024-04-25T00:41:32Z</dcterms:modified>
</cp:coreProperties>
</file>