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 świętych — tam, gdzie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uzdolnił do uczestnictwa w dziedzictwie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godnymi uczynił, abyśmy byli uczestnikami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Ojcu, który nas godnymi uczynił działu dziedzictwa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was uzdolnił do uczestnictwa w dziale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zdolnymi uczynił do uczestniczenia w dziedzictwie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uzdolnił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dał wam zdolność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Ojcu, który was przysposobił do posiadania swojej części w dziale świętych w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dziękujcie Ojcu, bo on dał wam prawo do udziału w dobrach, które w królestwie światłości zachował dla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dziękować Ojcu, który was przysposobił do udziału w dziedzictwie świętych, to jest (do udziału)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дякуймо Батькові, який знайшов нас гідними участі в спадщині святих у світлі,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zakwalifikował do części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dzięki Ojcu za to, że przysposobił was do udziału w dziedzictwie swego ludu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sprawił, iż się nadajecie do uczestniczenia w dziedzictwie świętych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wdzięczność Bogu Ojcu. To On sprawił bowiem, że razem z innymi świętymi, którzy żyją w Jego świetle, korzystacie z Jego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2024-04-26T11:31:22Z</dcterms:modified>
</cp:coreProperties>
</file>