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odkupienie, uwolnienie* (od) grzechów;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jego krew,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to jest odpuszczenie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-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uwolnienie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wykupienie, odpuszczenie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którego otrzymujemy odkupienie, przebaczenie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-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якому маємо відкуплення,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krew, mamy odkupienie i darowanie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przez Jego Syna mamy odkupienie, zostały nam zatem przebaczone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mamy uwolnienie na podstawie okupu, przebaczenie naszych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zapewnił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2:38&lt;/x&gt;; &lt;x&gt;510 10:43&lt;/x&gt;; &lt;x&gt;520 3:24&lt;/x&gt;; &lt;x&gt;560 1:7&lt;/x&gt;;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"odrzucenie", ale wtedy bez "od": "odrzucenie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2024-04-26T19:52:00Z</dcterms:modified>
</cp:coreProperties>
</file>