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wszystko — na ziemi i w niebie — dzięki wprowadzeniu pokoju za cenę krwi przelanej przez Niego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przez niego pojednał wszystko ze sobą, czyniąc pokój przez krew jego krzyża; przez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to, co jest na ziemi, jak i to,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przezeń z sobą pojednał wszystko, uczyniwszy pokój przez krew krzyża jego; przezeń, mówię, tak to, co jest na ziemi, jako i to, co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przezeń pojednało się wszytko z nim, uspokoiwszy przez krew krzyża jego, bądź co na ziemi, bądź co w niebiesiech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- znów pojednać wszystko ze sobą: przez Niego i to, co na ziemi, i to, co w niebiosach, wprowadziwszy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wszystko, co jest na ziemi i na niebie, pojednało się z nim dzięki przywróceniu pokoju przez krew krzyża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pojednać wszystko z sobą, czy to na ziemi, czy w niebiosach, czyniąc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wszystko pojednać ze sobą - wprowadziwszy pokój przez krew Jego krzyża, zarówno na ziemi, jak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przez Niego wszystko znowu pojednać z sobą, wprowadziwszy pokój przez krew Jego krzyża: dzięki Niemu — i to, co na ziemi, i to, co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pojednać z sobą wszystko na ziemi i w niebie, ustanawiając pokój za cenę jego krwi przelanej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Niego, przez Jego Krew przelaną na krzyżu, przywrócić (dawny) pokój: temu, co na ziemi, i temu, co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нього примирити з собою все - примирити кров'ю свого хреста - і земне, і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przez niego, ponownie pojednać dla Niego wszystko, uczyniwszy pokój przez krew jego krzyża; przez niego, mówię, czy to na ziemi, czy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Syna swego pojednać ze sobą wszystko, i na ziemi, i w niebie, czyniąc pokój przez Niego, przez to, że Syn Jego przelał krew, jako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na nowo pojednać ze sobą wszystko inne – czy to, co na ziemi, czy to, co w niebiosach – wprowadzając pokój przez krew, którą on przelał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cały świat. Dzięki krwi Jezusa, przelanej na krzyżu, zapewnił On pokój całemu niebu i 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2024-03-28T18:43:10Z</dcterms:modified>
</cp:coreProperties>
</file>