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1"/>
        <w:gridCol w:w="54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 niegdyś będących którzy są obcymi i wrogów myśli w czynach niegodziwych teraz zaś pojednał z powrotem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was, niegdyś obcych i wrogich* myśleniem o złych czynach,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was niegdyś będących (tymi, którzy uczynili siebie obcymi) i nieprzyjaciółmi myśleniem w czynach niegodziwych,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 niegdyś będących którzy są obcymi i wrogów myśli w czynach niegodziwych teraz zaś pojednał z powrotem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5:10&lt;/x&gt;; &lt;x&gt;560 2:12&lt;/x&gt;; &lt;x&gt;560 4:18&lt;/x&gt;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2024-04-18T03:11:11Z</dcterms:modified>
</cp:coreProperties>
</file>