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6"/>
        <w:gridCol w:w="56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o wierze waszej w Pomazańca Jezusa i miłości ku wszystkim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(odkąd) usłyszeliśmy o waszej wierze w Chrystusie Jezusie* ** i miłości,*** którą żywicie względem wszystkich świętych,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(o) wierze waszej w Pomazańcu Jezusie i (o) miłości, którą macie ku wszystkim świętym*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(o) wierze waszej w Pomazańca Jezusa i miłości ku wszystkim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Czynimy to, odkąd usłyszeliśmy o waszej wierze zakorzenionej w Chrystusie Jezusie oraz o miłości okazywanej wszystkim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Odkąd usłyszeliśmy o waszej wierze w Chrystusa Jezusa i o miłości względem wszystkich świętych;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o wierze waszej w Chrystusie Jezusie i miłości przeciwko wszystkim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wiarę waszę w Chrystusie Jezusie i miłość, którą macie ku wszytkim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odkąd usłyszeliśmy o waszej wierze w Chrystusie Jezusie i o waszej miłości, jaką żywicie dla wszystkich świętych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usłyszeliśmy o wierze waszej w Chrystusie Jezusie i o miłości, jaką żywicie dla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Usłyszeliśmy bowiem o waszej wierze w Chrystusa Jezusa i o miłości, jaką okazujecie wszystkim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Usłyszeliśmy bowiem o waszej wierze w Chrystusie Jezusie i o miłości, którą darzycie wszystkich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usłyszeliśmy o waszej wierze w Chrystusie Jezusie i o miłości, jaką macie do wszystkich świętych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Słyszałem bowiem o wierze, jaka was łączy z Chrystusem Jezusem i o miłości, którą okazujecie wszystkim współwyznawcom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Usłyszeliśmy bowiem o waszej wierze w Chrystusa Jezusa i miłości, jaką okazujecie wszystkim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про вашу віру в Христа Ісуса, про любов, яку маєте до всіх святих,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kiedy usłyszeliśmy o waszej wierze w Chrystusie Jezusie oraz miłości, którą macie do wszystkich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słyszeliśmy o ufności, jaką pokładacie w Mesjaszu Jeszui, i o miłości, jaką żywicie dla całego ludu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usłyszeliśmy bowiem o waszej wierze w związku z Chrystusem Jezusem i o miłości, jaką żywicie do wszystkich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bowiem, że szczerze wierzycie Chrystusowi Jezusowi i kochacie wszystkich wierzących.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waszej wierze w Chrystusie Jezusie : chodzi nie o wiarę w Chrystusa, lecz o to, że życie w Chrystusie pogłębia i rozwija wiarę człowieka, a nasze poleganie na Nim sprawia, że zawarta w ewangelii prawda przynosi owoce (o byciu w Chrystusie zob. np. &lt;x&gt;520 6:1-14&lt;/x&gt;).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1:15&lt;/x&gt;; &lt;x&gt;580 2:5&lt;/x&gt;; &lt;x&gt;590 1:3&lt;/x&gt;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13:13&lt;/x&gt;; &lt;x&gt;580 1:8&lt;/x&gt;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Tak nazywa nadawca listu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2024-04-27T01:02:03Z</dcterms:modified>
</cp:coreProperties>
</file>