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8"/>
        <w:gridCol w:w="3084"/>
        <w:gridCol w:w="4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której są wszystkie skarby mądrości i poznania ukryte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są ukryte wszelkie skarby* mądrości** i poznania.***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której* są wszystkie skarby mądrości i poznania zakryte.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której są wszystkie skarby mądrości i poznania ukryte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zawarte są wszystkie skarby mądrości i poznania.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są ukryte wszystkie skarby mądrości i poznania.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skryte są wszystkie skarby mądrości i umiejętności.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skryte są wszytkie skarby mądrości i umiejętności.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wszystkie skarby mądrości i wiedzy są ukryte.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są ukryte wszystkie skarby mądrości i poznania.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są ukryte wszystkie skarby mądrości i poznania.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ukryte są wszystkie skarby mądrości i 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 są odsłonięte wszystkie skarby mądrości i poznania.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 są ukryte wszystkie skarby mądrości i wiedzy.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są wszystkie skarby mądrości i poznania.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якому сховані всі скарби премудрости й пізнання.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są ukryte wszystkie skarby mądrości oraz wyższego poznania.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 Nim są ukryte wszystkie skarby mądrości i poznania.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są starannie skryte wszelkie skarby mądrości i poznania.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 Nim bowiem kryją się niewyczerpane bogactwa mądrości i wiedzy.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11:33&lt;/x&gt;; &lt;x&gt;530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1:24&lt;/x&gt;; &lt;x&gt;530 2:5-7&lt;/x&gt;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Fałszywi nauczyciele akcentowali poznanie (γνῶσις ) jako środek do zbawienia. Paweł przeciwstawia im Chrystusa. To w Nim ukryte są wszelkie skarby mądrości i poznania.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2:3-5&lt;/x&gt;; &lt;x&gt;290 45:3&lt;/x&gt;; &lt;x&gt;560 3:19&lt;/x&gt;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Gramatycznie możliwe: "w którym".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2024-05-02T15:33:13Z</dcterms:modified>
</cp:coreProperties>
</file>