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wszystko (przywdziejcie) miłość,* która jest spójnią** doskonałości.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zaś te miłość, co jest związaniem dojrzałości.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 kierujcie się miłością, która jest spójnią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nade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przyodziejcie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 wszystko (przyobleczcie) miłość, która jest związką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wszytko miejcie miłość, która jest związka doskonałości,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zaś wszystko [przywdziejcie] miłość, która jest spoiwem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to wszystko przyobleczcie się w miłość, która jest spójnią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zaś obleczcie się w 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miłością,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wszystko wdziejcie miłość, która jest spójnią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wszystkim niech was jednoczy miłość, bo ona prowadzi do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wszystko kierujcie się miłością, która jest spójnią (wszelkich) cnót.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- любов; вона є злукою досконалости.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tym wszystkim jest 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zaś przyobleczcie się w miłość, która doskonale wszystko spaja,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wszystkiego przyodziejcie się w miłość; gdyż ona jest doskonałą więzią jedności.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wszystkim, co czynicie, okazujcie miłość, bo ona utrzymuje nas w doskonałej harmonii.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12:9-10&lt;/x&gt;; &lt;x&gt;520 13:8&lt;/x&gt;; &lt;x&gt;560 4:2&lt;/x&gt;;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2024-05-01T18:24:43Z</dcterms:modified>
</cp:coreProperties>
</file>