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2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zaś te miłość która jest spójnia doskonałości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wszystko (przywdziejcie) miłość,* która jest spójnią** doskonałości.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wszystkie zaś te miłość, co jest związaniem dojrzałości.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zaś te miłość która jest spójnia doskonałości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12:9-10&lt;/x&gt;; &lt;x&gt;520 13:8&lt;/x&gt;; &lt;x&gt;560 4:2&lt;/x&gt;; &lt;x&gt;670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2024-05-01T16:35:32Z</dcterms:modified>
</cp:coreProperties>
</file>