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3612"/>
        <w:gridCol w:w="3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tych w górze myślcie nie o tych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myślcie o tym, co w górze, nie o tym, co na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 tych) w górze myślcie, nie (o tych) na ziemi;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 tych) w górze myślcie nie (o tych)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6:33&lt;/x&gt;; &lt;x&gt;520 8:5-6&lt;/x&gt;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2024-05-01T16:53:18Z</dcterms:modified>
</cp:coreProperties>
</file>