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3283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Łukasz,* ** ukochany lekarz, i Demas.***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Łukasz, (ten) lekarz, (ten) umiłowany, i Demas.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Łukasz lekarz umiłowany i Demas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zn.: Lukańczyk (pochodzący z Lucji, regionu w pd Italii), autor trzeciej Ewangelii i Dziejów Apostolskich, w których, jako częsty towarzysz podróży Pawła, opisuje jego działalność misyjną (zob. Dz 28).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1:3&lt;/x&gt;; &lt;x&gt;510 1:1&lt;/x&gt;; &lt;x&gt;620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Demas, Δημᾶς, skr. Δημήτριος, zn.: demetriuszowy, należący do gr. bogini urodzaju; w późniejszym okresie opuścił Pawła, &lt;x&gt;620 4:10&lt;/x&gt;.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2024-05-03T15:20:50Z</dcterms:modified>
</cp:coreProperties>
</file>