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żeby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przy tym i o nas,* aby Bóg otworzył nam drzwi (dla) Słowa** dla rozgłoszenia tajemnicy Chrystusa*** – z powodu której jestem też uwięziony****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modląc się równocześnie i za nas, aby Bóg otwarł* nam drzwi słowa, (żeby) powiedzieć** tajemnicę Pomazańca, przez którą i jestem związany,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(żeby)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przy tym i za nas, aby Bóg otworzył nam drzwi dla Słowa, w celu rozgłoszenia tajemnicy Chrystusa — z powodu której jestem też więźniem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jednocześnie i za nas, aby Bóg otworzył nam drzwi słowa, żebyśmy mówili o tajemnicy Chrystusa, z powodu której też jestem więziony;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społecznie i za nami, aby nam Bóg otworzył drzwi słowa, żebyśmy mówili o tajemnicy Chrystusowej dla której też jestem 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społecznie i za nas, aby nam Bóg otworzył drzwi mowy ku opowiadaniu tajemnice Chrystusowej (dla której też jestem związany),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jednocześnie i za nas, aby Bóg otworzył nam podwoje [dla] słowa, dla wypowiedzenia tajemnicy - Chrystusa, za co też jestem do tej pory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zarazem i za nas, aby Bóg otworzył nam drzwi dla Słowa w celu głoszenia tajemnicy Chrystusowej, z powodu której też jestem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nas, aby Bóg otworzył nam drzwi Słowa dla głoszenia tajemnicy Chrystusa, z powodu której jestem więziony,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 za nas, aby Bóg utorował drogę naszym słowom dla głoszenia tajemnicy Chrystusa, z powodu której jestem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módlcie się także za nas, aby Bóg otwarł nam drzwi dla słowa, abym [znowu] zaczął głosić tajemnicę Chrystusa, z powodu której jestem teraz w kajdanach;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za mnie módlcie się wspólnie, aby Bóg otworzył przede mną drzwi, dając mi możność głoszenia tajemnicy Chrystusa, z powodu której jestem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za nas, aby Bóg dał nam możność głoszenia nauki o tajemnicy Chrystusowej, dla której aż do tej pory pozostaje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 також і за нас, щоб Бог відчинив нам двері слова, аби звіщати таємницю Христову, через яку я і є ув'язнений,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nas, aby Bóg otworzył nam drzwi Mądrości, by powiedzieć tajemnicę Chrystusa. Dla niej jestem związany,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za nas, aby Bóg otworzył nam drzwi do głoszenia nauki o tajemnicy Mesjasza - bo dlatego właśnie jestem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modląc się też za nas, aby nam Bóg otworzył drzwi wypowiedzi ku opowiadaniu świętej tajemnicy o Chrystusie, dla której to jestem w więzach więziennych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również, aby Bóg dawał nam nowe możliwości głoszenia tej wspaniałej tajemnicy Chrystusa, z powodu której jestem teraz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&lt;x&gt;560 6:18&lt;/x&gt;; &lt;x&gt;590 5:25&lt;/x&gt;; &lt;x&gt;600 3:1&lt;/x&gt;;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16:6-10&lt;/x&gt;; &lt;x&gt;530 16:9&lt;/x&gt;; &lt;x&gt;600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16:25-26&lt;/x&gt;; &lt;x&gt;560 3:4-5&lt;/x&gt;; &lt;x&gt;580 1:26-27&lt;/x&gt;; &lt;x&gt;580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6:20&lt;/x&gt;; &lt;x&gt;570 1:7&lt;/x&gt;; &lt;x&gt;580 4:18&lt;/x&gt;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celu. W sensie: rozgłosić.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2024-05-03T19:04:54Z</dcterms:modified>
</cp:coreProperties>
</file>