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6"/>
        <w:gridCol w:w="6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jest rozniesione Słowo Pana nie jedynie w Macedonii i Achai ale i w każdym miejscu wiara wasza względem Boga wyszła że nie potrzebę nam mieć mówić coś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Słowo Pana rozniosło się nie tylko w Macedonii i w Achai, ale w każdym miejscu rozeszła się wasza ufność względem Boga,* tak że nie mamy potrzeby o tym mówić;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rozbrzmiało słowo Pana nie jedynie w Macedonii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Achai, ale w każdym miejscu wiara wasza, (ta) względem Boga, wyszła, tak że nie potrzebę mieć my* mówić coś: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jest rozniesione Słowo Pana nie jedynie w Macedonii i Achai ale i w każdym miejscu wiara wasza względem Boga wyszła że nie potrzebę nam mieć mówić coś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"my mamy". Całe zdanie skutkowe: "tak że nie mamy potrzeby mówić czegoś".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2024-04-19T07:33:23Z</dcterms:modified>
</cp:coreProperties>
</file>