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celowali* (w tym),** by żyć spokojnie, robić swoje i pracować swoimi własnymi rękami,*** jak was pouczyliśmy,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uważać za szacowne być cichym, i działać swoje, i pracować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[swoimi]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waszymi, jak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tak, jak wam nakazaliśmy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stawiali sobie za punkt honoru, φιλοτιμεῖσθαι.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20:34&lt;/x&gt;; &lt;x&gt;560 4:28&lt;/x&gt;; &lt;x&gt;600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2024-05-01T06:41:04Z</dcterms:modified>
</cp:coreProperties>
</file>