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48"/>
        <w:gridCol w:w="52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postępowalibyście godnie względem z zewnątrz i nikogo potrzebę mielibyście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abyście wobec tych, którzy są na zewnątrz,* postępowali godnie** i nikogo nie potrzebowali.***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postępowalibyście dostojnie względem (tych) z zewnątrz i nikogo* potrzebę (nie) mielibyście.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postępowalibyście godnie względem z zewnątrz i nikogo potrzebę mielibyście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5:12-13&lt;/x&gt;; &lt;x&gt;580 4:5&lt;/x&gt;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13:13&lt;/x&gt;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nie byli od kogokolwiek zależni.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&lt;x&gt;630 3:14&lt;/x&gt;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Możliwe też, "niczego".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2024-05-01T05:16:50Z</dcterms:modified>
</cp:coreProperties>
</file>