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by wy nie rozumieć bracia o którzy są uśpieni aby nie bylibyście smuceni tak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byli nieświadomi co do tych, którzy śpią,* abyście się nie smucili, jak pozostali, którzy nie mają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zaś, (by) wy nie wiedzieć*, bracia, o zasypiających**, aby nie smucilibyście się jak i pozostali, (ci) nie mający nadziei.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(by) wy nie rozumieć bracia o którzy są uśpieni aby nie bylibyście smuceni tak, jak i pozostali nie mający 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"żebyście nie wiedzieli".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2024-05-01T05:18:50Z</dcterms:modified>
</cp:coreProperties>
</file>