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zostaniemy porwani w obłokach, w powietrze, na spotkanie Pana — i tak już na zawsze z Nim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żywi, razem z nimi będziemy porwani w obłoki, w powietrze, na spotkanie Pana,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żywi, którzy pozostaniemy, wespół z nimi zachwyceni będziemy w obłokach naprzeciwko Panu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my, którzy żyjemy, którzy pozostajemy, pospołu pochwyceni będziemy z nimi w obłokach przeciw Chrystusowi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żywi, [tak] pozostawieni, wraz z nimi będziemy porwani w powietrze, na obłoki naprzeciw Pana, i w ten sposób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porwani będziemy w obłokach w powietrze, na spotkanie Pana;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jeszcze przy życiu, razem z nimi zostaniemy porwani na obłokach, w powietrze, na spotkanie z Panem i odtąd już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pozostawieni przy życiu, wraz z nimi będziemy porwani w obłoki, w powietrze, na spotkanie Pana. I tak zostaniemy z Panem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my żyjący, pozostawiani tutaj, razem z nimi zabrani zostaniemy na obłokach, w przestworza, na spotkanie Pana. I tak już zawsze będziemy z 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którzy jeszcze będziemy żyli, zostaniemy razem z nimi nagle uniesieni wzwyż, ponad chmury, na spotkanie z Panem i już na zawsze z nim zostaniemy.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pozostawieni wśród żyjących, razem z nimi zostaniemy uniesieni w przestworza, na obłoki naprzeciwko Pana, i tak już na zawsze z Panem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і ми, що живемо, що лишилися, разом з ними будемо піднесені на хмарах, на зустріч з Господом у повітрі, - і так завжди будемо з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nadal będą przy życiu, równocześnie, razem z nimi zostaniemy pochwyceni na chmury, ku powietrzu, na spotkanie Pana,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pozostaliśmy jako jeszcze żywi, zostaniemy pochwyceni wraz z nimi w obłoki na spotkanie z Panem w powietrzu,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pozostaniemy przy życiu, będziemy wraz z nimi porwani w obłokach, aby spotkać Pana w powietrzu;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my, jeszcze żyjący, jednocześnie z nimi zostaniemy pochwyceni ku obłokom na spotkanie z Panem. I pozostaniemy z Nim już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2024-05-01T11:24:08Z</dcterms:modified>
</cp:coreProperties>
</file>