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6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my żyjący będący nadal pozostawionymi równocześnie z nimi zostaniemy porwani w chmurach na spotkanie Pana w powietrze i tak zawsze z Panem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żyjący, pozostawieni,* razem z nimi będziemy porwani** *** w obłokach**** ***** na spotkanie Pana,****** w powietrze; i tak zawsze będziemy z Panem.*******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my żyjący, nadal pozostawiani, równocześnie razem z nimi zostaniemy porwani w chmurach na spotkanie Pana w powietrze; i tak każdej chwili razem z Panem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my żyjący będący nadal pozostawionymi równocześnie z nimi zostaniemy porwani w chmurach na spotkanie Pana w powietrze i tak zawsze z Panem będziemy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żyjący,  pozostawieni, l. pozostawieni przy życiu.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porwani, ἁρπαγησόμεθα, l. pochwyceni.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5:28-29&lt;/x&gt;; &lt;x&gt;530 15:23&lt;/x&gt;; &lt;x&gt;730 14:13&lt;/x&gt;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obłokami.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24:40-41&lt;/x&gt;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26:64&lt;/x&gt;; &lt;x&gt;510 1:9&lt;/x&gt;; &lt;x&gt;730 10:1&lt;/x&gt;; &lt;x&gt;730 14:14&lt;/x&gt;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2024-05-01T07:14:03Z</dcterms:modified>
</cp:coreProperties>
</file>