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3658"/>
        <w:gridCol w:w="3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2024-05-01T01:38:42Z</dcterms:modified>
</cp:coreProperties>
</file>