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6"/>
        <w:gridCol w:w="3057"/>
        <w:gridCol w:w="4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bowiem jakie nakazy daliśmy wam przez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wiecie, jakie polecenia* podaliśmy wam przez Pana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Wiecie bowiem, jakie nakazy daliśmy wam w obecności Pana,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bowiem jakie nakazy daliśmy wam przez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wiecie, jakie zalecenia podaliśmy wam przez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jakie nakazy daliśmy wam przez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wiecie, jakieśmy wam rozkazania dali przez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wiecie, które rozkazania dałem wam przez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jakie nakazy daliśmy wam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wiecie, jakie przykazania daliśmy wam w imieniu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jakie polecenie daliśmy wam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przecież polecenia, jakie daliśmy wam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wiecie, jakich pouczeń udzieliliśmy wam za sprawą Pana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Znacie przecież polecenia, jakie wam dałem w imieniu Pana,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bowiem nakazy, jakie daliśmy wam od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знаєте, які накази дали ми вам у Господі Ісусі.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wiecie, jakie daliśmy wam wskazówki poprzez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wiecie, jakie pouczenia daliśmy wam mocą Pana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bowiem nakazy, które wam daliśmy za sprawą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przecież polecenia Pana Jezusa, które wam przekazaliśmy.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polecenia, παραγγελίας, termin wojskowy.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2024-05-01T11:56:50Z</dcterms:modified>
</cp:coreProperties>
</file>