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powinien wiedzieć, w jaki sposób dbać o świętość i o godność w swym pożyciu,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swoje naczynie w świętości i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umiał każdy z was naczyniem swojem władać w świętobliwości i w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każdy z was naczynie swe trzymać w świątobliwości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umiał utrzymywać własne ciało w świętości i we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swe ciało w czystości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utrzymuje swoje ciało w świętości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wie, że własne ciało należy traktować z szacunkiem jako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was umiejętność utrzymywania swojego ciała w świętości i 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panujcie nad swoim ciałem i z należnym poszanowaniem trzymajcie je na wodzy.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współżyje ze swoją żoną w świętości i 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з вас уміє своє начиння тримати в святості і шані,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was umiał mieć swoje naczynie w świętości,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panować nad swymi popędami w sposób święty i 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winien mieć swe naczynie w uświęceniu i 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chce również, aby każdy dbał o świętość i godność swojego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2024-05-01T11:36:03Z</dcterms:modified>
</cp:coreProperties>
</file>