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3141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zmysłowości pożądania tak jak i narody nie znające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namiętności żądzy,* jak poganie,** którzy nie poznali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namiętności pożądania tak jak i poganie nie znający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zmysłowości pożądania tak, jak i narody nie znające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1:24&lt;/x&gt;; &lt;x&gt;580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79:6&lt;/x&gt;; &lt;x&gt;300 10:25&lt;/x&gt;; &lt;x&gt;550 4:8&lt;/x&gt;; &lt;x&gt;600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2024-05-01T07:37:26Z</dcterms:modified>
</cp:coreProperties>
</file>