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powołał nas* do nieczystości,** lecz (do życia) w poświęceniu.***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powołał nas Bóg do nieczystości, ale na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2:12&lt;/x&gt;; 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1:2&lt;/x&gt;; &lt;x&gt;600 2:13&lt;/x&gt;; &lt;x&gt;670 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2024-05-01T06:09:16Z</dcterms:modified>
</cp:coreProperties>
</file>