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1"/>
        <w:gridCol w:w="58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braterstwie nie potrzebę macie pisać wam sami bowiem wy pouczeni przez Boga jesteście do miłować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miłości braterskiej* nie trzeba wam pisać,** bo wy sami jesteście pouczeni przez Boga,*** by kochać się wzajemnie;****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zaś kochaniu braci nie potrzebę macie pisać wam, sami bowiem wy nauczeni przez Boga jesteście ku miłować jedni drugich;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braterstwie nie potrzebę macie pisać wam sami bowiem wy pouczeni przez Boga jesteście do miłować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miłości braterskiej pisać wam nie trzeba. Sam Bóg was pouczył, że trzeba się wzajemnie kochać.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miłości braterskiej nie ma potrzeby wam pisać, bo sami zostaliście pouczeni przez Boga, aby się wzajemnie miłować.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miłości braterskiej nie potrzeba wam pisać; boście wy sami od Boga nauczeni, abyście miłowali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miłości braterstwa nie potrzeba nam do was pisać, abowiem wy sami od Boga jesteście nauczeni, abyście jedni drugie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rzeczą konieczną, abyśmy wam pisali o miłości braterskiej, albowiem Bóg was samych naucza, byście się wzajemnie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miłości braterskiej nie potrzeba wam pisać, bo jesteście sami przez Boga pouczeni, że należy się nawzajem miłować;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zaś potrzeby pisać wam o bratniej miłości, bo sami zostaliście pouczeni przez Boga, aby się nawzajem miłować.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musimy natomiast pisać wam o braterskiej miłości, gdyż sam Bóg was pouczył, abyście się wzajemnie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 potrzeby, żeby wam pisać o braterskiej miłości, bo sami przez Boga pouczeni jesteście, że trzeba się wzajemnie miłować.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muszę natomiast pisać do was o bratniej miłości, bo sami nauczyliście się od Boga, że trzeba się nawzajem kochać.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wzajemnej miłości, nie ma potrzeby wam o tym pisać, gdyż Bóg sam was pouczył, abyście się wzajemnie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 братолюбство ж немає потреби писати до вас, бо ви самі Богом навчені любити одне одного,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odnośnie kochania braci, nie ma potrzeby, by wam pisać; bowiem wy sami jesteście nauczeni przez Boga co do miłowania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miłości do braci nie potrzebujemy wam pisać, bo was samych Bóg pouczył, aby kochać się wzajemnie,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chodzi o miłość braterską, nie potrzebujecie, żebyśmy wam pisali, gdyż sami jesteście przez Boga uczeni miłować się wzajemnie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Myślę, że nie ma potrzeby pisać wam o tym, że należy okazywać innym wierzącym miłość. Sam Bóg uczy was bowiem, że powinniście kochać jedni drugich.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3:12&lt;/x&gt;; &lt;x&gt;650 13:1&lt;/x&gt;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5:1&lt;/x&gt;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54:13&lt;/x&gt;; &lt;x&gt;300 31:34&lt;/x&gt;; &lt;x&gt;500 6:45&lt;/x&gt;; &lt;x&gt;500 14:26&lt;/x&gt;; &lt;x&gt;690 2:27&lt;/x&gt;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13:34&lt;/x&gt;; &lt;x&gt;500 15:12&lt;/x&gt;; &lt;x&gt;690 3:11&lt;/x&gt;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Zamiast: "swego".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2024-05-01T02:14:08Z</dcterms:modified>
</cp:coreProperties>
</file>