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1"/>
        <w:gridCol w:w="3247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wszystkich przez pocałunek święty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pocałunkiem świętym.*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braci* wszystkich przez pokochanie święte.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wszystkich przez pocałunek święty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wszystkich z pocałowaniem świętem.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bracią wszytkę w pocałowaniu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pocałunkiem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pocałunkiem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wszystkich braci świętym pocałunkiem.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i serdecznie ucałujcie wszystkich współwyznawców.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Привітайте всіх братів святим поцілунком.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w świętym pocałunku.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serdecznie pozdrówcie od nas wszystkich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16:16&lt;/x&gt;; &lt;x&gt;530 16:20&lt;/x&gt;; &lt;x&gt;540 13:12&lt;/x&gt;; &lt;x&gt;670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2024-05-03T01:43:38Z</dcterms:modified>
</cp:coreProperties>
</file>