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JAHWE,* JAHWE powiedział do Jozuego,** syna Nuna,*** posługującego**** *****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powiedział do Jozuego, syna Nuna, służącego niegdyś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sługi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Mojżesza, sługi Pańskiego, że mówił Pan do Jozuego syna Nunowego, sługi Mojżeszowego,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śmierci Mojżesza, sługi PANSKIEGO, iż mówił JAHWE do Jozuego, syna Nun, służebnika Mojżeszowego, i 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sługi Mojżesza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przemówił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który usługiwał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przemówił Jahwe do Jozuego, syna Nuna, pomocnika Mojżesza,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по смерті Мойсея сказав Господь Ісусові синові Навина, слузі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WIEKUISTEGO, stało się, że WIEKUISTY oświadczył Jezusowi, synowi Nuna, który usługiwał Mojżeszowi,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Mojżesza, sługi JAHWE, przemówił JAHWE do Jozuego, syna Nuna, usługującego Mojżeszowi: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jest tak tytułowany w &lt;x&gt;60 1:7&lt;/x&gt;, 13, 15;&lt;x&gt;60 8:31&lt;/x&gt;, 33;&lt;x&gt;60 11:12&lt;/x&gt;;&lt;x&gt;60 12:6&lt;/x&gt;;&lt;x&gt;60 13:8&lt;/x&gt;;&lt;x&gt;60 14:7&lt;/x&gt;;&lt;x&gt;60 18:7&lt;/x&gt;;&lt;x&gt;60 22:2&lt;/x&gt;, 4, 5, a Jozue w &lt;x&gt;60 24:29&lt;/x&gt;; &lt;x&gt;70 2:8&lt;/x&gt;. Wyrażenia: sługi JHWH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Baba Bathra 15a autorem Księgi jest Jozue. Księga wspomina o działalności literackiej Jozuego (&lt;x&gt;60 8:32&lt;/x&gt;;&lt;x&gt;60 24:26&lt;/x&gt;), jednak wiele wskazuje na wkład późniejszych pisarzy i redaktorów, np. (1) wyrażenia: do dnia dzisiejszego (&lt;x&gt;60 4:9&lt;/x&gt;;&lt;x&gt;60 5:9&lt;/x&gt;;&lt;x&gt;60 6:25&lt;/x&gt;); (2) wzmianka o Zwoju Prawego (&lt;x&gt;60 10:13&lt;/x&gt;); (3) materiał np. Joz 12. 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posługującego, </w:t>
      </w:r>
      <w:r>
        <w:rPr>
          <w:rtl/>
        </w:rPr>
        <w:t>מְׁשָרֵת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24:13&lt;/x&gt;; &lt;x&gt;20 32:17&lt;/x&gt;; &lt;x&gt;20 33:11&lt;/x&gt;; &lt;x&gt;40 27:18-19&lt;/x&gt;; &lt;x&gt;50 1:38&lt;/x&gt;; &lt;x&gt;50 3:28&lt;/x&gt;; &lt;x&gt;50 31:23&lt;/x&gt;; &lt;x&gt;50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2024-05-01T21:52:08Z</dcterms:modified>
</cp:coreProperties>
</file>