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50"/>
        <w:gridCol w:w="2043"/>
        <w:gridCol w:w="2479"/>
        <w:gridCol w:w="45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rozkazał Jozue urzędnikom* ludu: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18:24-25&lt;/x&gt;; &lt;x&gt;40 11:16&lt;/x&gt;; &lt;x&gt;50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2024-04-25T16:07:58Z</dcterms:modified>
</cp:coreProperties>
</file>