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8"/>
        <w:gridCol w:w="6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się przed tobą* nie ostoi po wszystkie dni twojego życia. Jak byłem z Mojżeszem, tak będę z tobą. Nie porzucę cię ani cię nie opuszczę!**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wami G Vg 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31:6-7&lt;/x&gt;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2024-04-18T23:37:39Z</dcterms:modified>
</cp:coreProperties>
</file>