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Bądź silny i bardzo odważny, aby pilnować postępowania zgodnie z całym tym Prawem,* które nadał ci Mojżesz, mój sługa. Nie odstępuj od niego ani w prawo, ani w lewo, po to, aby ci się wiodło wszędzie, dokądkolwiek pójdziesz.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Tylko bądź mocny i bardzo mężny, by pilnować postępowania zgodnie z całym tym Prawem, które nadał ci Mojżesz, mój sługa. Nie odstępuj od niego ani w prawo, ani w lewo, po to, aby ci się wiodło wszędzie, dokądkolwiek pójdziesz.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Tylko wzmocnij się i bądź bardzo mężny, abyś pilnował wypełniania wszystkiego według prawa, które nakazał ci Mojżesz, mój sługa. Nie odstępuj od niego ani na prawo, ani na lewo, aby ci się wiodło, dokądkolwiek pójdziesz.</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Tylko się zmacniaj, i bardzo mężnie sobie poczynaj, abyś strzegł, i czynił wszystko według zakonu, któryć rozkazał Mojżesz, sługa mój; nie uchylaj się od niego ani na prawo ani na lewo, żebyś się roztropnie sprawował we wszystkiem, do czego się udasz.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Zmacniaj się tedy a bądź mocnym barzo: abyś strzegł i czynił wszytek zakon, któryć rozkazał Mojżesz, sługa mój; nie ustępuj od niego w prawo ani w lewo, abyś rozumiał wszytko, co czynisz.</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Tylko bądź mężny i mocny, przestrzegając wypełniania całego Prawa, które nakazał ci Mojżesz, sługa mój. Nie odstępuj od niego ani w prawo, ani w lewo, aby się okazała twoja roztropność we wszystkich przedsięwzięciach.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Tylko bądź mocny i bardzo mężny, aby ściśle czynić wszystko według zakonu, jak ci Mojżesz, mój sługa, nakazał. Nie odstępuj od niego ani w prawo, ani w lewo, aby ci się wiodło wszędzie, dokądkolwiek pójdziesz.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Tylko bądź mocny i dzielny, aby strzec i wypełniać całe Prawo, które nakazał ci Mojżesz, Mój sługa. Nie odstępuj od niego ani na prawo, ani na lewo, by wiodło ci się we wszystkim, czego się podejmiesz.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Tylko bądź mężny i bardzo wytrwały, pilnie wypełniaj całe prawo, które dał ci Mojżesz, mój sługa. Nie odstępuj od niego ani na krok, aby ci się we wszystkim wiodło.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Bądź mężny i wytrwały, abyś dokładnie wypełniał wszystkie nakazy Prawa, które ci przekazał sługa mój, Mojżesz. Nie odstępuj od nich ani na prawo, ani na lewo, aby ci się wiodło we wszystkich twoich poczynaniach.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Отже кріпися і будь мужним, щоб зберігати і чинити так, як тобі заповів мій раб Мойсей, і не звернеш від них на право, ані на ліво, щоб ти був розумний в усьому, що вчиниш.</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Tylko nabierz siły i wielkiej mocy, abyś ściśle czynił według całego Prawa, które ci powierzył Mojżesz, Mój sługa; nie odstępuj od niego ani w prawo, ani w lewo, aby ci się powodziło we wszystkim, dokąd się zwrócisz.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”Tylko bądź odważny i bardzo silny, by dbać o postępowanie zgodne z całym prawem, które ci nakazał Mojżesz, mój sługa. Nie zbaczaj od niego na prawo ani na lewo, żebyś działał mądrze, dokądkolwiek pójdziesz.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Prawem : brak w G, ποιεῖν καθότι ἐνετείλατό σοι Μωυσῆς.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2024-03-29T06:18:20Z</dcterms:modified>
</cp:coreProperties>
</file>