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wkroczył i wyciął Anakitów* z pogórza, z Hebronu, z Debiru, z Anabu, z całego pogórza Judei, z całego pogórza Izraela. Jozue obłożył ich klątwą razem z ich miastami.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13:22&lt;/x&gt;; &lt;x&gt;50 1:28&lt;/x&gt;; &lt;x&gt;50 2:10-11&lt;/x&gt;; &lt;x&gt;50 9:2&lt;/x&gt;; &lt;x&gt;60 14:12&lt;/x&gt;; &lt;x&gt;60 15:13&lt;/x&gt;; &lt;x&gt;60 21:11&lt;/x&gt;; &lt;x&gt;70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2024-05-07T09:03:37Z</dcterms:modified>
</cp:coreProperties>
</file>