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i wszedł w (swoje) dni, JAHWE powiedział do niego: Ty się zestarzałeś i wszedłeś w (swoje) dni, a do przejęcia zostało jeszcze bardzo wiele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i był w podeszłym wieku,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powiedział do niego: Zestarzałeś się, jesteś w podeszłym wieku, a do przejęcia zostało wciąż bardzo wiele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Jozue zestarzał się i był w podeszłym wieku, JAHWE powiedział do niego: Zestarzałeś się i posunąłeś się w latach, a pozostało jeszcze dużo ziemi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zstarzał się Jozue, a był zeszły w leciech. I rzekł Pan do niego: Tyś się zstarzał, a zszedłeś w leciech, a ziemi zostawa bardzo wiele ku posiadaniu.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stary i zeszłego wieku był i rzekł JAHWE do niego: Starzałeś się i długiegoś wieku, ziemia barzo szeroka została, która jeszcze nie jest losem podzielona,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i był w podeszłym wieku, rzekł Pan do niego: Jesteś stary, w podeszłym wieku, a pozostał jeszcze znaczny kraj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się zestarzał i był w podeszłym wieku, rzekł Pan do niego: Ty się zestarzałeś i jesteś w podeszłym wieku, a pozostało jeszcze bardzo wiele ziemi do objęcia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się zestarzał i był w podeszłym wieku, JAHWE powiedział do niego: Zestarzałeś się, posunąłeś w latach, a pozostało jeszcze dużo ziemi do wzięcia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już w bardzo podeszłym wieku, JAHWE powiedział do niego: „Zestarzałeś się i posunąłeś w latach, a pozostał jeszcze bardzo duży obszar kraju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już i posunął w latach, rzekł Jahwe do niego: Oto stary już jesteś i podeszły wiekiem, a jeszcze wielka część kraju nie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старий, постарівся днями і сказав Господь до Ісуса: Ти постарівся днями і до унаслідування осталося багато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się zestarzał, posuwając się w latach, WIEKUISTY do niego powiedział: Zestarzałeś się oraz posunąłeś się w latach, a pozostała jeszcze bardzo znaczna część ziemi,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stary, podeszły w latach. Toteż JAHWE rzekł do niego: ”Ty się zestarzałeś i posunąłeś w latach, a jeszcze bardzo dużą część tej ziemi trzeba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2024-04-29T18:20:49Z</dcterms:modified>
</cp:coreProperties>
</file>