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plemieniu Lewiego (Mojżesz) nie dał dziedzictwa. Wdzięczne dary składane JAHWE, Bogu Izraela – one są jego dziedzictwem, jak mu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plemieniu Lewiego Mojżesz nie dał dziedzictwa. Jego dziedzictwem są wdzięczne dary składane JAHWE, Bogu Izraela — one są jego dziedzictwem,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pokoleniu Lewiego nie dał dziedzictwa; ofiary spalane dla JAHWE, Boga Izraela, są jego dziedzictwem, jak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pokoleniu Lewi nie dał dziedzictwa; ofiary ogniste Pana Boga Izraelskiego są dziedzictwem jego, jako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pokoleniu Lewi nie dał osiadłości, ale obiaty i ofiary JAHWE Boga Izraelskiego, to jest dziedzictwo jego,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pokoleniu Lewiego nie dano żadnego dziedzictwa; ofiary spalane dla Pana, Boga Izraela, są jego dziedzictwem, jak to On sam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plemieniu Lewiego nie dał dziedzictwa; ofiary ogniowe składane Panu, Bogu Izraela, są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szczepowi Lewiego nie dano dziedzictwa, ponieważ ofiary spalane dla JAHWE, Boga Izraela, są jego dziedzictwem, jak mu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plemię Lewiego nie otrzymało swojej części, ponieważ jego częścią są ofiary spalane dla JAHWE, Boga Izraela, tak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pokoleniu Lewiego nie przydzielono żadnego dziedzictwa; ofiary bowiem całopalne dla Jahwe, Boga Izraela, są jego dziedzictwem, jak im to sam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племені Левія не дано насліддя; Господь Бог ізраїльський, він їхнє насліддя, так як сказав їм Господь. І це розподіл, який розмірив Мойсей синам ізраїльським в Аравоті Моавському на другому боці Йордану напроти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przydzielił dziedzictwa pokoleniu Lewi, gdyż ogniowe ofiary WIEKUISTEGO, Boga Israela – oto jego dziedzictwo, tak jak mu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plemieniu Lewitów nie dał dziedzictwa. Ofiary ogniowe dla JAHWE, Boga Izraela, są ich dziedzictwem, tak jak im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&lt;x&gt;60 14:1-19&lt;/x&gt;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2024-04-29T22:21:44Z</dcterms:modified>
</cp:coreProperties>
</file>