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Kiriataim, i Sibmę, i Seret-Haszachar na wzgórzu w dolinie,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2024-04-29T20:57:36Z</dcterms:modified>
</cp:coreProperties>
</file>