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która jeszcze pozostała: wszystkie okręgi* Filistynów i wszyscy Geszuryci**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okręgi, ּ</w:t>
      </w:r>
      <w:r>
        <w:rPr>
          <w:rtl/>
        </w:rPr>
        <w:t>גְלִילֹות</w:t>
      </w:r>
      <w:r>
        <w:rPr>
          <w:rtl w:val="0"/>
        </w:rPr>
        <w:t xml:space="preserve"> , por. &lt;x&gt;60 22:10-11&lt;/x&gt;; &lt;x&gt;330 47:8&lt;/x&gt;; &lt;x&gt;360 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cały Geszur, plemiona zamieszkujące  Syrię  na pn  od  terytoriów  Zajordania zajętych przez dwa i połowę plemienia.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3:14&lt;/x&gt;; &lt;x&gt;60 12:5&lt;/x&gt;; &lt;x&gt;60 13:111&lt;/x&gt;; &lt;x&gt;100 3:3&lt;/x&gt;; &lt;x&gt;100 13:37-38&lt;/x&gt;; &lt;x&gt;130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2024-04-29T18:53:24Z</dcterms:modified>
</cp:coreProperties>
</file>