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ich zabitych synowie Izraela* zabili też mieczem wróżbitę Bileama, syna Beora.**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innymi Izraelici zabili także wróżbitę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wróżbitę Balaama, syna Beora, wraz z innymi zabitymi synowie Izraela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Balaama, syna Boerowego, wieszczka, zabili synowie Izraelscy mieczem z innymi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Balaama, syna Beor, wieszczka, zabili synowie Izraelowi mieczem z innymi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wróżbitę Balaama, syna Beora, wraz z innymi ofiarami walki zabili Izraelici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wróżbitę Bileama, syna Beora, zabili synowie izraelscy mieczem, wśród innych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mieczem między innymi również wróżbitę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również Balaama, syna Beora, wróżbitę, który padł od miecza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również mieczem razem z innymi wieszcza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Валаама сина Веора ворожбита тоді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innych pobitych, Israelici zabili również wieszczka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Bahama, syna Beora, wróżbitę, synowie Izraela zabili mieczem wraz z tymi, których wybili.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zabitych synowie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22:5&lt;/x&gt;; 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2024-04-29T19:49:10Z</dcterms:modified>
</cp:coreProperties>
</file>