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plemieniu Gada,* synom Gada,** Mojżesz dał według ich rodzin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plemieniu Gada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Gada : brak w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2024-04-29T17:55:27Z</dcterms:modified>
</cp:coreProperties>
</file>