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7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otrzymali oni obszar Jazer i wszystkie miasta Gileadu, i połowę ziemi synów Ammona aż po Aroer, które leży na wschód* od Rabby,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Jazer i wszystkie miasta Gileadu. Ponadto połowę ziemi Ammonitów aż po Aroer, które leży na wschód od Rabby,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granice obejmowały Jazer i wszystkie miasta Gileadu oraz połowę ziemi synów Ammona aż do Aroeru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leżącego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naprzeciw Rabby;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ich granice Jazer i wszystkie miasta Galaad, i połowa ziemi synów Ammonowych aż do Aroer, które jest przeciw Rabba;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Jaser i wszytkie miasta Galaad, i połowica ziemie synów Ammon aż do Aroer, który jest przeciwko Rabba.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w dziedzictwie: Jazer i wszystkie miasta Gileadu, połowę kraju synów Ammona aż do Aroeru, leżącego naprzeciw Rabby,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oni obszar Jazer, wszystkie miasta Gileadu oraz połowę ziemi Ammonitów aż do Aroer, które leży na wschód od Rabba,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terytorium obejmowało Jezer i wszystkie miasta Gileadu oraz połowę ziemi Ammonitów aż do Aroeru, które leży naprzeciw Rabby.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okręg Jazer i wszystkie miasta Gileadu, połowę kraju Ammonitów aż do Aroeru leżącego naprzeciw Rabby,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 im okręg Jazer i wszystkie miasta Gileadu, połowa ziemi Ammonitów aż do Aroeru, który leży naprzeciw Rabby.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були околиці Язира, всі міста Ґалаада і половина землі синів Аммона аж до Ароіра, що є напроти лиця Равви,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Przydzielono im następujące dziedzictwo: Jaezer, wszystkie miasta Gileadu oraz połowę ziemi Ammonitów, aż do Aroeru, położonego na wschód od Rabby.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terytorium to: Jazer i wszystkie miasta Gileadu oraz połowa ziemi synów Ammona aż po Aroer, który leży naprzeciw Rabby;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naprzeciw, </w:t>
      </w:r>
      <w:r>
        <w:rPr>
          <w:rtl/>
        </w:rPr>
        <w:t>עַל־ּפְנֵי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2024-04-29T20:54:24Z</dcterms:modified>
</cp:coreProperties>
</file>